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E3" w:rsidRDefault="00512AB7">
      <w:pPr>
        <w:pStyle w:val="normal0"/>
        <w:pBdr>
          <w:top w:val="nil"/>
          <w:left w:val="nil"/>
          <w:bottom w:val="nil"/>
          <w:right w:val="nil"/>
          <w:between w:val="nil"/>
        </w:pBdr>
        <w:rPr>
          <w:b/>
          <w:sz w:val="20"/>
          <w:szCs w:val="20"/>
        </w:rPr>
      </w:pPr>
      <w:r>
        <w:rPr>
          <w:b/>
          <w:sz w:val="20"/>
          <w:szCs w:val="20"/>
        </w:rPr>
        <w:t>PROJECT BRIEF</w:t>
      </w:r>
    </w:p>
    <w:p w:rsidR="00A247E3" w:rsidRDefault="00A247E3">
      <w:pPr>
        <w:pStyle w:val="normal0"/>
        <w:pBdr>
          <w:top w:val="nil"/>
          <w:left w:val="nil"/>
          <w:bottom w:val="nil"/>
          <w:right w:val="nil"/>
          <w:between w:val="nil"/>
        </w:pBdr>
        <w:rPr>
          <w:sz w:val="20"/>
          <w:szCs w:val="20"/>
        </w:rPr>
      </w:pPr>
    </w:p>
    <w:tbl>
      <w:tblPr>
        <w:tblStyle w:val="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tblPr>
      <w:tblGrid>
        <w:gridCol w:w="1770"/>
        <w:gridCol w:w="2910"/>
        <w:gridCol w:w="1740"/>
        <w:gridCol w:w="2940"/>
      </w:tblGrid>
      <w:tr w:rsidR="00A247E3">
        <w:trPr>
          <w:cantSplit/>
          <w:tblHeader/>
        </w:trPr>
        <w:tc>
          <w:tcPr>
            <w:tcW w:w="1770" w:type="dxa"/>
            <w:shd w:val="clear" w:color="auto" w:fill="auto"/>
            <w:tcMar>
              <w:top w:w="100" w:type="dxa"/>
              <w:left w:w="100" w:type="dxa"/>
              <w:bottom w:w="100" w:type="dxa"/>
              <w:right w:w="100" w:type="dxa"/>
            </w:tcMar>
          </w:tcPr>
          <w:p w:rsidR="00A247E3" w:rsidRDefault="00512AB7">
            <w:pPr>
              <w:pStyle w:val="normal0"/>
              <w:widowControl w:val="0"/>
              <w:pBdr>
                <w:top w:val="nil"/>
                <w:left w:val="nil"/>
                <w:bottom w:val="nil"/>
                <w:right w:val="nil"/>
                <w:between w:val="nil"/>
              </w:pBdr>
              <w:spacing w:line="240" w:lineRule="auto"/>
              <w:rPr>
                <w:sz w:val="20"/>
                <w:szCs w:val="20"/>
              </w:rPr>
            </w:pPr>
            <w:r>
              <w:rPr>
                <w:sz w:val="20"/>
                <w:szCs w:val="20"/>
              </w:rPr>
              <w:t>Client:</w:t>
            </w:r>
          </w:p>
        </w:tc>
        <w:tc>
          <w:tcPr>
            <w:tcW w:w="2910" w:type="dxa"/>
            <w:shd w:val="clear" w:color="auto" w:fill="auto"/>
            <w:tcMar>
              <w:top w:w="100" w:type="dxa"/>
              <w:left w:w="100" w:type="dxa"/>
              <w:bottom w:w="100" w:type="dxa"/>
              <w:right w:w="100" w:type="dxa"/>
            </w:tcMar>
          </w:tcPr>
          <w:p w:rsidR="00A247E3" w:rsidRDefault="00333D73">
            <w:pPr>
              <w:pStyle w:val="normal0"/>
              <w:widowControl w:val="0"/>
              <w:pBdr>
                <w:top w:val="nil"/>
                <w:left w:val="nil"/>
                <w:bottom w:val="nil"/>
                <w:right w:val="nil"/>
                <w:between w:val="nil"/>
              </w:pBdr>
              <w:spacing w:line="240" w:lineRule="auto"/>
              <w:rPr>
                <w:sz w:val="20"/>
                <w:szCs w:val="20"/>
              </w:rPr>
            </w:pPr>
            <w:r>
              <w:rPr>
                <w:sz w:val="20"/>
                <w:szCs w:val="20"/>
              </w:rPr>
              <w:t>Bigfoot Donuts</w:t>
            </w:r>
          </w:p>
        </w:tc>
        <w:tc>
          <w:tcPr>
            <w:tcW w:w="1740" w:type="dxa"/>
            <w:shd w:val="clear" w:color="auto" w:fill="auto"/>
            <w:tcMar>
              <w:top w:w="100" w:type="dxa"/>
              <w:left w:w="100" w:type="dxa"/>
              <w:bottom w:w="100" w:type="dxa"/>
              <w:right w:w="100" w:type="dxa"/>
            </w:tcMar>
          </w:tcPr>
          <w:p w:rsidR="00A247E3" w:rsidRDefault="00512AB7">
            <w:pPr>
              <w:pStyle w:val="normal0"/>
              <w:widowControl w:val="0"/>
              <w:pBdr>
                <w:top w:val="nil"/>
                <w:left w:val="nil"/>
                <w:bottom w:val="nil"/>
                <w:right w:val="nil"/>
                <w:between w:val="nil"/>
              </w:pBdr>
              <w:spacing w:line="240" w:lineRule="auto"/>
              <w:rPr>
                <w:sz w:val="20"/>
                <w:szCs w:val="20"/>
              </w:rPr>
            </w:pPr>
            <w:r>
              <w:rPr>
                <w:sz w:val="20"/>
                <w:szCs w:val="20"/>
              </w:rPr>
              <w:t>Deadline:</w:t>
            </w:r>
          </w:p>
        </w:tc>
        <w:tc>
          <w:tcPr>
            <w:tcW w:w="2940" w:type="dxa"/>
            <w:shd w:val="clear" w:color="auto" w:fill="auto"/>
            <w:tcMar>
              <w:top w:w="100" w:type="dxa"/>
              <w:left w:w="100" w:type="dxa"/>
              <w:bottom w:w="100" w:type="dxa"/>
              <w:right w:w="100" w:type="dxa"/>
            </w:tcMar>
          </w:tcPr>
          <w:p w:rsidR="00A247E3" w:rsidRDefault="00333D73">
            <w:pPr>
              <w:pStyle w:val="normal0"/>
              <w:widowControl w:val="0"/>
              <w:pBdr>
                <w:top w:val="nil"/>
                <w:left w:val="nil"/>
                <w:bottom w:val="nil"/>
                <w:right w:val="nil"/>
                <w:between w:val="nil"/>
              </w:pBdr>
              <w:spacing w:line="240" w:lineRule="auto"/>
              <w:rPr>
                <w:sz w:val="20"/>
                <w:szCs w:val="20"/>
              </w:rPr>
            </w:pPr>
            <w:r>
              <w:rPr>
                <w:sz w:val="20"/>
                <w:szCs w:val="20"/>
              </w:rPr>
              <w:t>30</w:t>
            </w:r>
            <w:r w:rsidRPr="00333D73">
              <w:rPr>
                <w:sz w:val="20"/>
                <w:szCs w:val="20"/>
                <w:vertAlign w:val="superscript"/>
              </w:rPr>
              <w:t>th</w:t>
            </w:r>
            <w:r>
              <w:rPr>
                <w:sz w:val="20"/>
                <w:szCs w:val="20"/>
              </w:rPr>
              <w:t xml:space="preserve"> April, 2023</w:t>
            </w:r>
          </w:p>
        </w:tc>
      </w:tr>
      <w:tr w:rsidR="00A247E3">
        <w:trPr>
          <w:cantSplit/>
          <w:tblHeader/>
        </w:trPr>
        <w:tc>
          <w:tcPr>
            <w:tcW w:w="1770" w:type="dxa"/>
            <w:shd w:val="clear" w:color="auto" w:fill="auto"/>
            <w:tcMar>
              <w:top w:w="100" w:type="dxa"/>
              <w:left w:w="100" w:type="dxa"/>
              <w:bottom w:w="100" w:type="dxa"/>
              <w:right w:w="100" w:type="dxa"/>
            </w:tcMar>
          </w:tcPr>
          <w:p w:rsidR="00A247E3" w:rsidRDefault="00512AB7">
            <w:pPr>
              <w:pStyle w:val="normal0"/>
              <w:widowControl w:val="0"/>
              <w:pBdr>
                <w:top w:val="nil"/>
                <w:left w:val="nil"/>
                <w:bottom w:val="nil"/>
                <w:right w:val="nil"/>
                <w:between w:val="nil"/>
              </w:pBdr>
              <w:spacing w:line="240" w:lineRule="auto"/>
              <w:rPr>
                <w:sz w:val="20"/>
                <w:szCs w:val="20"/>
              </w:rPr>
            </w:pPr>
            <w:r>
              <w:rPr>
                <w:sz w:val="20"/>
                <w:szCs w:val="20"/>
              </w:rPr>
              <w:t>Project Name:</w:t>
            </w:r>
          </w:p>
        </w:tc>
        <w:tc>
          <w:tcPr>
            <w:tcW w:w="2910" w:type="dxa"/>
            <w:shd w:val="clear" w:color="auto" w:fill="auto"/>
            <w:tcMar>
              <w:top w:w="100" w:type="dxa"/>
              <w:left w:w="100" w:type="dxa"/>
              <w:bottom w:w="100" w:type="dxa"/>
              <w:right w:w="100" w:type="dxa"/>
            </w:tcMar>
          </w:tcPr>
          <w:p w:rsidR="00A247E3" w:rsidRDefault="001C5791" w:rsidP="001C5791">
            <w:pPr>
              <w:pStyle w:val="normal0"/>
              <w:widowControl w:val="0"/>
              <w:pBdr>
                <w:top w:val="nil"/>
                <w:left w:val="nil"/>
                <w:bottom w:val="nil"/>
                <w:right w:val="nil"/>
                <w:between w:val="nil"/>
              </w:pBdr>
              <w:spacing w:line="240" w:lineRule="auto"/>
              <w:rPr>
                <w:sz w:val="20"/>
                <w:szCs w:val="20"/>
              </w:rPr>
            </w:pPr>
            <w:r>
              <w:rPr>
                <w:sz w:val="20"/>
                <w:szCs w:val="20"/>
              </w:rPr>
              <w:t>Web app development</w:t>
            </w:r>
            <w:r w:rsidR="00DB2E86">
              <w:rPr>
                <w:sz w:val="20"/>
                <w:szCs w:val="20"/>
              </w:rPr>
              <w:t xml:space="preserve"> </w:t>
            </w:r>
          </w:p>
        </w:tc>
        <w:tc>
          <w:tcPr>
            <w:tcW w:w="1740" w:type="dxa"/>
            <w:shd w:val="clear" w:color="auto" w:fill="auto"/>
            <w:tcMar>
              <w:top w:w="100" w:type="dxa"/>
              <w:left w:w="100" w:type="dxa"/>
              <w:bottom w:w="100" w:type="dxa"/>
              <w:right w:w="100" w:type="dxa"/>
            </w:tcMar>
          </w:tcPr>
          <w:p w:rsidR="00A247E3" w:rsidRDefault="00512AB7">
            <w:pPr>
              <w:pStyle w:val="normal0"/>
              <w:widowControl w:val="0"/>
              <w:pBdr>
                <w:top w:val="nil"/>
                <w:left w:val="nil"/>
                <w:bottom w:val="nil"/>
                <w:right w:val="nil"/>
                <w:between w:val="nil"/>
              </w:pBdr>
              <w:spacing w:line="240" w:lineRule="auto"/>
              <w:rPr>
                <w:sz w:val="20"/>
                <w:szCs w:val="20"/>
              </w:rPr>
            </w:pPr>
            <w:r>
              <w:rPr>
                <w:sz w:val="20"/>
                <w:szCs w:val="20"/>
              </w:rPr>
              <w:t xml:space="preserve">Author: </w:t>
            </w:r>
          </w:p>
        </w:tc>
        <w:tc>
          <w:tcPr>
            <w:tcW w:w="2940" w:type="dxa"/>
            <w:shd w:val="clear" w:color="auto" w:fill="auto"/>
            <w:tcMar>
              <w:top w:w="100" w:type="dxa"/>
              <w:left w:w="100" w:type="dxa"/>
              <w:bottom w:w="100" w:type="dxa"/>
              <w:right w:w="100" w:type="dxa"/>
            </w:tcMar>
          </w:tcPr>
          <w:p w:rsidR="00A247E3" w:rsidRDefault="000E71A4">
            <w:pPr>
              <w:pStyle w:val="normal0"/>
              <w:widowControl w:val="0"/>
              <w:pBdr>
                <w:top w:val="nil"/>
                <w:left w:val="nil"/>
                <w:bottom w:val="nil"/>
                <w:right w:val="nil"/>
                <w:between w:val="nil"/>
              </w:pBdr>
              <w:spacing w:line="240" w:lineRule="auto"/>
              <w:rPr>
                <w:sz w:val="20"/>
                <w:szCs w:val="20"/>
              </w:rPr>
            </w:pPr>
            <w:r>
              <w:rPr>
                <w:sz w:val="18"/>
                <w:szCs w:val="18"/>
                <w:shd w:val="clear" w:color="auto" w:fill="FFF2CC"/>
              </w:rPr>
              <w:t>VL Software</w:t>
            </w:r>
          </w:p>
        </w:tc>
      </w:tr>
    </w:tbl>
    <w:p w:rsidR="00A247E3" w:rsidRDefault="00A247E3">
      <w:pPr>
        <w:pStyle w:val="normal0"/>
        <w:pBdr>
          <w:top w:val="nil"/>
          <w:left w:val="nil"/>
          <w:bottom w:val="nil"/>
          <w:right w:val="nil"/>
          <w:between w:val="nil"/>
        </w:pBdr>
        <w:rPr>
          <w:sz w:val="20"/>
          <w:szCs w:val="20"/>
        </w:rPr>
      </w:pPr>
    </w:p>
    <w:p w:rsidR="00A247E3" w:rsidRDefault="00A247E3">
      <w:pPr>
        <w:pStyle w:val="normal0"/>
        <w:pBdr>
          <w:top w:val="nil"/>
          <w:left w:val="nil"/>
          <w:bottom w:val="nil"/>
          <w:right w:val="nil"/>
          <w:between w:val="nil"/>
        </w:pBdr>
        <w:rPr>
          <w:sz w:val="20"/>
          <w:szCs w:val="20"/>
        </w:rPr>
      </w:pPr>
    </w:p>
    <w:p w:rsidR="00A247E3" w:rsidRDefault="00A247E3">
      <w:pPr>
        <w:pStyle w:val="normal0"/>
        <w:pBdr>
          <w:top w:val="nil"/>
          <w:left w:val="nil"/>
          <w:bottom w:val="nil"/>
          <w:right w:val="nil"/>
          <w:between w:val="nil"/>
        </w:pBdr>
        <w:rPr>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247E3">
        <w:trPr>
          <w:cantSplit/>
          <w:tblHeader/>
        </w:trPr>
        <w:tc>
          <w:tcPr>
            <w:tcW w:w="9360" w:type="dxa"/>
            <w:shd w:val="clear" w:color="auto" w:fill="auto"/>
            <w:tcMar>
              <w:top w:w="100" w:type="dxa"/>
              <w:left w:w="100" w:type="dxa"/>
              <w:bottom w:w="100" w:type="dxa"/>
              <w:right w:w="100" w:type="dxa"/>
            </w:tcMar>
          </w:tcPr>
          <w:p w:rsidR="00A247E3" w:rsidRDefault="00512AB7">
            <w:pPr>
              <w:pStyle w:val="normal0"/>
              <w:widowControl w:val="0"/>
              <w:pBdr>
                <w:top w:val="nil"/>
                <w:left w:val="nil"/>
                <w:bottom w:val="nil"/>
                <w:right w:val="nil"/>
                <w:between w:val="nil"/>
              </w:pBdr>
              <w:spacing w:line="240" w:lineRule="auto"/>
              <w:rPr>
                <w:sz w:val="20"/>
                <w:szCs w:val="20"/>
              </w:rPr>
            </w:pPr>
            <w:r>
              <w:rPr>
                <w:sz w:val="20"/>
                <w:szCs w:val="20"/>
              </w:rPr>
              <w:t xml:space="preserve">THE </w:t>
            </w:r>
            <w:r w:rsidR="00AE2223">
              <w:rPr>
                <w:sz w:val="20"/>
                <w:szCs w:val="20"/>
              </w:rPr>
              <w:t>T</w:t>
            </w:r>
            <w:r>
              <w:rPr>
                <w:sz w:val="20"/>
                <w:szCs w:val="20"/>
              </w:rPr>
              <w:t>ASK</w:t>
            </w:r>
          </w:p>
        </w:tc>
      </w:tr>
      <w:tr w:rsidR="00A247E3">
        <w:trPr>
          <w:cantSplit/>
          <w:tblHeader/>
        </w:trPr>
        <w:tc>
          <w:tcPr>
            <w:tcW w:w="9360" w:type="dxa"/>
            <w:shd w:val="clear" w:color="auto" w:fill="CFE2F3"/>
            <w:tcMar>
              <w:top w:w="100" w:type="dxa"/>
              <w:left w:w="100" w:type="dxa"/>
              <w:bottom w:w="100" w:type="dxa"/>
              <w:right w:w="100" w:type="dxa"/>
            </w:tcMar>
          </w:tcPr>
          <w:p w:rsidR="00A247E3" w:rsidRDefault="00512AB7">
            <w:pPr>
              <w:pStyle w:val="normal0"/>
              <w:widowControl w:val="0"/>
              <w:pBdr>
                <w:top w:val="nil"/>
                <w:left w:val="nil"/>
                <w:bottom w:val="nil"/>
                <w:right w:val="nil"/>
                <w:between w:val="nil"/>
              </w:pBdr>
              <w:spacing w:line="240" w:lineRule="auto"/>
              <w:rPr>
                <w:b/>
                <w:sz w:val="20"/>
                <w:szCs w:val="20"/>
              </w:rPr>
            </w:pPr>
            <w:r>
              <w:rPr>
                <w:b/>
                <w:sz w:val="20"/>
                <w:szCs w:val="20"/>
              </w:rPr>
              <w:t xml:space="preserve">What is the objective of the project? </w:t>
            </w: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512AB7">
            <w:pPr>
              <w:pStyle w:val="normal0"/>
              <w:widowControl w:val="0"/>
              <w:pBdr>
                <w:top w:val="nil"/>
                <w:left w:val="nil"/>
                <w:bottom w:val="nil"/>
                <w:right w:val="nil"/>
                <w:between w:val="nil"/>
              </w:pBdr>
              <w:spacing w:line="240" w:lineRule="auto"/>
              <w:rPr>
                <w:sz w:val="20"/>
                <w:szCs w:val="20"/>
              </w:rPr>
            </w:pPr>
            <w:r>
              <w:rPr>
                <w:sz w:val="20"/>
                <w:szCs w:val="20"/>
              </w:rPr>
              <w:t xml:space="preserve">Here you need to </w:t>
            </w:r>
            <w:r>
              <w:rPr>
                <w:b/>
                <w:sz w:val="20"/>
                <w:szCs w:val="20"/>
              </w:rPr>
              <w:t>define the problem</w:t>
            </w:r>
            <w:r>
              <w:rPr>
                <w:sz w:val="20"/>
                <w:szCs w:val="20"/>
              </w:rPr>
              <w:t>. That is, you will include the need statement and target audience that you created as part of the previous module’s assignment, based on Lionel.</w:t>
            </w: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512AB7">
            <w:pPr>
              <w:pStyle w:val="normal0"/>
              <w:widowControl w:val="0"/>
              <w:pBdr>
                <w:top w:val="nil"/>
                <w:left w:val="nil"/>
                <w:bottom w:val="nil"/>
                <w:right w:val="nil"/>
                <w:between w:val="nil"/>
              </w:pBdr>
              <w:spacing w:line="240" w:lineRule="auto"/>
              <w:rPr>
                <w:sz w:val="20"/>
                <w:szCs w:val="20"/>
              </w:rPr>
            </w:pPr>
            <w:r>
              <w:rPr>
                <w:sz w:val="20"/>
                <w:szCs w:val="20"/>
              </w:rPr>
              <w:t>In this section, you’ll also describe your solution: what your web app will be and how it meets the need statement.</w:t>
            </w:r>
          </w:p>
        </w:tc>
      </w:tr>
      <w:tr w:rsidR="00A247E3">
        <w:trPr>
          <w:cantSplit/>
          <w:tblHeader/>
        </w:trPr>
        <w:tc>
          <w:tcPr>
            <w:tcW w:w="9360" w:type="dxa"/>
            <w:shd w:val="clear" w:color="auto" w:fill="auto"/>
            <w:tcMar>
              <w:top w:w="100" w:type="dxa"/>
              <w:left w:w="100" w:type="dxa"/>
              <w:bottom w:w="100" w:type="dxa"/>
              <w:right w:w="100" w:type="dxa"/>
            </w:tcMar>
          </w:tcPr>
          <w:p w:rsidR="00A425EA" w:rsidRDefault="000E71A4">
            <w:pPr>
              <w:pStyle w:val="normal0"/>
              <w:widowControl w:val="0"/>
              <w:pBdr>
                <w:top w:val="nil"/>
                <w:left w:val="nil"/>
                <w:bottom w:val="nil"/>
                <w:right w:val="nil"/>
                <w:between w:val="nil"/>
              </w:pBdr>
              <w:spacing w:line="240" w:lineRule="auto"/>
              <w:rPr>
                <w:sz w:val="20"/>
                <w:szCs w:val="20"/>
              </w:rPr>
            </w:pPr>
            <w:r>
              <w:rPr>
                <w:sz w:val="20"/>
                <w:szCs w:val="20"/>
              </w:rPr>
              <w:t xml:space="preserve">Bigfoot Donuts now aims to create an online platform that will be used for promoting and selling customized donuts. Until now Bigfoot Donuts has only focused on offline selling. Now Bigfoot Donuts is aiming to have its online presence. This is the reason, this project on the development of web app is going to be significantly important for Bigfoot Donuts. </w:t>
            </w:r>
            <w:r w:rsidR="002B61DC">
              <w:rPr>
                <w:sz w:val="20"/>
                <w:szCs w:val="20"/>
              </w:rPr>
              <w:t xml:space="preserve">Target customers for this project will be people who prefer purchasing donuts online rather than visiting stores. </w:t>
            </w:r>
            <w:r w:rsidR="00A24CF0">
              <w:rPr>
                <w:sz w:val="20"/>
                <w:szCs w:val="20"/>
              </w:rPr>
              <w:t xml:space="preserve">The solution thus will be in the form of the web app that will be visually informative and attractive for customers. </w:t>
            </w:r>
          </w:p>
          <w:p w:rsidR="00A247E3" w:rsidRDefault="00A247E3">
            <w:pPr>
              <w:pStyle w:val="normal0"/>
              <w:widowControl w:val="0"/>
              <w:pBdr>
                <w:top w:val="nil"/>
                <w:left w:val="nil"/>
                <w:bottom w:val="nil"/>
                <w:right w:val="nil"/>
                <w:between w:val="nil"/>
              </w:pBdr>
              <w:spacing w:line="240" w:lineRule="auto"/>
              <w:rPr>
                <w:b/>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tc>
      </w:tr>
      <w:tr w:rsidR="00A247E3">
        <w:trPr>
          <w:cantSplit/>
          <w:tblHeader/>
        </w:trPr>
        <w:tc>
          <w:tcPr>
            <w:tcW w:w="9360" w:type="dxa"/>
            <w:shd w:val="clear" w:color="auto" w:fill="CFE2F3"/>
            <w:tcMar>
              <w:top w:w="100" w:type="dxa"/>
              <w:left w:w="100" w:type="dxa"/>
              <w:bottom w:w="100" w:type="dxa"/>
              <w:right w:w="100" w:type="dxa"/>
            </w:tcMar>
          </w:tcPr>
          <w:p w:rsidR="00A247E3" w:rsidRDefault="00512AB7">
            <w:pPr>
              <w:pStyle w:val="normal0"/>
              <w:widowControl w:val="0"/>
              <w:pBdr>
                <w:top w:val="nil"/>
                <w:left w:val="nil"/>
                <w:bottom w:val="nil"/>
                <w:right w:val="nil"/>
                <w:between w:val="nil"/>
              </w:pBdr>
              <w:spacing w:line="240" w:lineRule="auto"/>
              <w:rPr>
                <w:b/>
                <w:sz w:val="20"/>
                <w:szCs w:val="20"/>
              </w:rPr>
            </w:pPr>
            <w:r>
              <w:rPr>
                <w:b/>
                <w:sz w:val="20"/>
                <w:szCs w:val="20"/>
              </w:rPr>
              <w:t xml:space="preserve">What are the deliverables? </w:t>
            </w: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512AB7">
            <w:pPr>
              <w:pStyle w:val="normal0"/>
              <w:widowControl w:val="0"/>
              <w:pBdr>
                <w:top w:val="nil"/>
                <w:left w:val="nil"/>
                <w:bottom w:val="nil"/>
                <w:right w:val="nil"/>
                <w:between w:val="nil"/>
              </w:pBdr>
              <w:spacing w:line="240" w:lineRule="auto"/>
              <w:rPr>
                <w:sz w:val="20"/>
                <w:szCs w:val="20"/>
              </w:rPr>
            </w:pPr>
            <w:r>
              <w:rPr>
                <w:sz w:val="20"/>
                <w:szCs w:val="20"/>
              </w:rPr>
              <w:t xml:space="preserve">Here you need to define your </w:t>
            </w:r>
            <w:r>
              <w:rPr>
                <w:b/>
                <w:sz w:val="20"/>
                <w:szCs w:val="20"/>
              </w:rPr>
              <w:t>minimum viable product—</w:t>
            </w:r>
            <w:r>
              <w:rPr>
                <w:sz w:val="20"/>
                <w:szCs w:val="20"/>
              </w:rPr>
              <w:t>exactly what it will include. You should include the number of screens and what would be on each screen (this can be brief).</w:t>
            </w: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512AB7">
            <w:pPr>
              <w:pStyle w:val="normal0"/>
              <w:widowControl w:val="0"/>
              <w:pBdr>
                <w:top w:val="nil"/>
                <w:left w:val="nil"/>
                <w:bottom w:val="nil"/>
                <w:right w:val="nil"/>
                <w:between w:val="nil"/>
              </w:pBdr>
              <w:spacing w:line="240" w:lineRule="auto"/>
              <w:rPr>
                <w:sz w:val="20"/>
                <w:szCs w:val="20"/>
              </w:rPr>
            </w:pPr>
            <w:r>
              <w:rPr>
                <w:sz w:val="20"/>
                <w:szCs w:val="20"/>
              </w:rPr>
              <w:t xml:space="preserve">Then, describe your three additional features—exactly what they will be (and whether they will be embedded on existing screens or if they will add screens to the app). List the additional features in order of priority. </w:t>
            </w:r>
          </w:p>
        </w:tc>
      </w:tr>
      <w:tr w:rsidR="00A247E3">
        <w:trPr>
          <w:cantSplit/>
          <w:tblHeader/>
        </w:trPr>
        <w:tc>
          <w:tcPr>
            <w:tcW w:w="9360" w:type="dxa"/>
            <w:shd w:val="clear" w:color="auto" w:fill="auto"/>
            <w:tcMar>
              <w:top w:w="100" w:type="dxa"/>
              <w:left w:w="100" w:type="dxa"/>
              <w:bottom w:w="100" w:type="dxa"/>
              <w:right w:w="100" w:type="dxa"/>
            </w:tcMar>
          </w:tcPr>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5460BD" w:rsidRDefault="00A24CF0">
            <w:pPr>
              <w:pStyle w:val="normal0"/>
              <w:widowControl w:val="0"/>
              <w:pBdr>
                <w:top w:val="nil"/>
                <w:left w:val="nil"/>
                <w:bottom w:val="nil"/>
                <w:right w:val="nil"/>
                <w:between w:val="nil"/>
              </w:pBdr>
              <w:spacing w:line="240" w:lineRule="auto"/>
              <w:rPr>
                <w:sz w:val="20"/>
                <w:szCs w:val="20"/>
              </w:rPr>
            </w:pPr>
            <w:r>
              <w:rPr>
                <w:sz w:val="20"/>
                <w:szCs w:val="20"/>
              </w:rPr>
              <w:t xml:space="preserve">The main deliverable will be the web app that will be customized and user friendly. There would be attractive design and relevant information in the web app with 4 navigation pages. </w:t>
            </w:r>
            <w:r w:rsidR="001C353D">
              <w:rPr>
                <w:sz w:val="20"/>
                <w:szCs w:val="20"/>
              </w:rPr>
              <w:t xml:space="preserve">Another key deliverable will be promotion of the web app with the help of online tools. There would be support on managing this app as well. </w:t>
            </w: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p w:rsidR="00A247E3" w:rsidRDefault="00A247E3">
            <w:pPr>
              <w:pStyle w:val="normal0"/>
              <w:widowControl w:val="0"/>
              <w:pBdr>
                <w:top w:val="nil"/>
                <w:left w:val="nil"/>
                <w:bottom w:val="nil"/>
                <w:right w:val="nil"/>
                <w:between w:val="nil"/>
              </w:pBdr>
              <w:spacing w:line="240" w:lineRule="auto"/>
              <w:rPr>
                <w:sz w:val="20"/>
                <w:szCs w:val="20"/>
              </w:rPr>
            </w:pPr>
          </w:p>
        </w:tc>
      </w:tr>
    </w:tbl>
    <w:p w:rsidR="00A247E3" w:rsidRDefault="00A247E3">
      <w:pPr>
        <w:pStyle w:val="normal0"/>
        <w:rPr>
          <w:sz w:val="20"/>
          <w:szCs w:val="20"/>
        </w:rPr>
      </w:pPr>
    </w:p>
    <w:sectPr w:rsidR="00A247E3" w:rsidSect="00A247E3">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366F3"/>
    <w:multiLevelType w:val="hybridMultilevel"/>
    <w:tmpl w:val="AB4C22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47E3"/>
    <w:rsid w:val="000E71A4"/>
    <w:rsid w:val="00190F77"/>
    <w:rsid w:val="001C353D"/>
    <w:rsid w:val="001C5791"/>
    <w:rsid w:val="0020786D"/>
    <w:rsid w:val="00277377"/>
    <w:rsid w:val="002B61DC"/>
    <w:rsid w:val="002E228B"/>
    <w:rsid w:val="00306C86"/>
    <w:rsid w:val="00317020"/>
    <w:rsid w:val="00333D73"/>
    <w:rsid w:val="00342281"/>
    <w:rsid w:val="00343856"/>
    <w:rsid w:val="0039074A"/>
    <w:rsid w:val="003F107B"/>
    <w:rsid w:val="004066C9"/>
    <w:rsid w:val="00453FBD"/>
    <w:rsid w:val="004F3BC8"/>
    <w:rsid w:val="00512AB7"/>
    <w:rsid w:val="005460BD"/>
    <w:rsid w:val="00804B48"/>
    <w:rsid w:val="008522AD"/>
    <w:rsid w:val="00A247E3"/>
    <w:rsid w:val="00A24CF0"/>
    <w:rsid w:val="00A425EA"/>
    <w:rsid w:val="00A71CD4"/>
    <w:rsid w:val="00A77854"/>
    <w:rsid w:val="00AE2223"/>
    <w:rsid w:val="00B8242B"/>
    <w:rsid w:val="00C02D96"/>
    <w:rsid w:val="00C73224"/>
    <w:rsid w:val="00D9414D"/>
    <w:rsid w:val="00DB2E86"/>
    <w:rsid w:val="00E07857"/>
    <w:rsid w:val="00E27C44"/>
    <w:rsid w:val="00E5445B"/>
    <w:rsid w:val="00F56A87"/>
    <w:rsid w:val="00FE721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44"/>
  </w:style>
  <w:style w:type="paragraph" w:styleId="Heading1">
    <w:name w:val="heading 1"/>
    <w:basedOn w:val="normal0"/>
    <w:next w:val="normal0"/>
    <w:rsid w:val="00A247E3"/>
    <w:pPr>
      <w:keepNext/>
      <w:keepLines/>
      <w:spacing w:before="400" w:after="120"/>
      <w:outlineLvl w:val="0"/>
    </w:pPr>
    <w:rPr>
      <w:sz w:val="40"/>
      <w:szCs w:val="40"/>
    </w:rPr>
  </w:style>
  <w:style w:type="paragraph" w:styleId="Heading2">
    <w:name w:val="heading 2"/>
    <w:basedOn w:val="normal0"/>
    <w:next w:val="normal0"/>
    <w:rsid w:val="00A247E3"/>
    <w:pPr>
      <w:keepNext/>
      <w:keepLines/>
      <w:spacing w:before="360" w:after="120"/>
      <w:outlineLvl w:val="1"/>
    </w:pPr>
    <w:rPr>
      <w:sz w:val="32"/>
      <w:szCs w:val="32"/>
    </w:rPr>
  </w:style>
  <w:style w:type="paragraph" w:styleId="Heading3">
    <w:name w:val="heading 3"/>
    <w:basedOn w:val="normal0"/>
    <w:next w:val="normal0"/>
    <w:rsid w:val="00A247E3"/>
    <w:pPr>
      <w:keepNext/>
      <w:keepLines/>
      <w:spacing w:before="320" w:after="80"/>
      <w:outlineLvl w:val="2"/>
    </w:pPr>
    <w:rPr>
      <w:color w:val="434343"/>
      <w:sz w:val="28"/>
      <w:szCs w:val="28"/>
    </w:rPr>
  </w:style>
  <w:style w:type="paragraph" w:styleId="Heading4">
    <w:name w:val="heading 4"/>
    <w:basedOn w:val="normal0"/>
    <w:next w:val="normal0"/>
    <w:rsid w:val="00A247E3"/>
    <w:pPr>
      <w:keepNext/>
      <w:keepLines/>
      <w:spacing w:before="280" w:after="80"/>
      <w:outlineLvl w:val="3"/>
    </w:pPr>
    <w:rPr>
      <w:color w:val="666666"/>
      <w:sz w:val="24"/>
      <w:szCs w:val="24"/>
    </w:rPr>
  </w:style>
  <w:style w:type="paragraph" w:styleId="Heading5">
    <w:name w:val="heading 5"/>
    <w:basedOn w:val="normal0"/>
    <w:next w:val="normal0"/>
    <w:rsid w:val="00A247E3"/>
    <w:pPr>
      <w:keepNext/>
      <w:keepLines/>
      <w:spacing w:before="240" w:after="80"/>
      <w:outlineLvl w:val="4"/>
    </w:pPr>
    <w:rPr>
      <w:color w:val="666666"/>
    </w:rPr>
  </w:style>
  <w:style w:type="paragraph" w:styleId="Heading6">
    <w:name w:val="heading 6"/>
    <w:basedOn w:val="normal0"/>
    <w:next w:val="normal0"/>
    <w:rsid w:val="00A247E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47E3"/>
  </w:style>
  <w:style w:type="paragraph" w:styleId="Title">
    <w:name w:val="Title"/>
    <w:basedOn w:val="normal0"/>
    <w:next w:val="normal0"/>
    <w:rsid w:val="00A247E3"/>
    <w:pPr>
      <w:keepNext/>
      <w:keepLines/>
      <w:spacing w:after="60"/>
    </w:pPr>
    <w:rPr>
      <w:sz w:val="52"/>
      <w:szCs w:val="52"/>
    </w:rPr>
  </w:style>
  <w:style w:type="paragraph" w:styleId="Subtitle">
    <w:name w:val="Subtitle"/>
    <w:basedOn w:val="normal0"/>
    <w:next w:val="normal0"/>
    <w:rsid w:val="00A247E3"/>
    <w:pPr>
      <w:keepNext/>
      <w:keepLines/>
      <w:spacing w:after="320"/>
    </w:pPr>
    <w:rPr>
      <w:color w:val="666666"/>
      <w:sz w:val="30"/>
      <w:szCs w:val="30"/>
    </w:rPr>
  </w:style>
  <w:style w:type="table" w:customStyle="1" w:styleId="a">
    <w:basedOn w:val="TableNormal"/>
    <w:rsid w:val="00A247E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247E3"/>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Personal</cp:lastModifiedBy>
  <cp:revision>31</cp:revision>
  <dcterms:created xsi:type="dcterms:W3CDTF">2022-11-21T19:34:00Z</dcterms:created>
  <dcterms:modified xsi:type="dcterms:W3CDTF">2022-11-23T06:27:00Z</dcterms:modified>
</cp:coreProperties>
</file>